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1B40" w14:textId="77777777" w:rsidR="00FB0B49" w:rsidRPr="00CB5F1C" w:rsidRDefault="00FB0B49" w:rsidP="00FB0B49">
      <w:pPr>
        <w:jc w:val="center"/>
        <w:rPr>
          <w:b/>
          <w:bCs/>
          <w:color w:val="auto"/>
        </w:rPr>
      </w:pPr>
      <w:r w:rsidRPr="00CB5F1C">
        <w:rPr>
          <w:b/>
          <w:noProof/>
          <w:color w:val="auto"/>
        </w:rPr>
        <w:t xml:space="preserve">EDITAL ICS N.º </w:t>
      </w:r>
      <w:r w:rsidRPr="008C5CB3">
        <w:rPr>
          <w:b/>
          <w:noProof/>
          <w:color w:val="auto"/>
        </w:rPr>
        <w:t xml:space="preserve">01/2021 </w:t>
      </w:r>
    </w:p>
    <w:p w14:paraId="3D670C9D" w14:textId="77777777" w:rsidR="00FB0B49" w:rsidRPr="00CB5F1C" w:rsidRDefault="00FB0B49" w:rsidP="00FB0B49">
      <w:pPr>
        <w:jc w:val="center"/>
        <w:rPr>
          <w:b/>
          <w:noProof/>
          <w:color w:val="auto"/>
        </w:rPr>
      </w:pPr>
      <w:r w:rsidRPr="00CB5F1C">
        <w:rPr>
          <w:b/>
          <w:noProof/>
          <w:color w:val="auto"/>
        </w:rPr>
        <w:t>PROCESSO SELETIVO PARA O PROGRAMA ESPORTE UNIVERSITARIO -</w:t>
      </w:r>
    </w:p>
    <w:p w14:paraId="4627915E" w14:textId="103F9EE0" w:rsidR="007D1F68" w:rsidRDefault="00FB0B49" w:rsidP="00FB0B49">
      <w:pPr>
        <w:jc w:val="center"/>
        <w:rPr>
          <w:b/>
          <w:noProof/>
          <w:color w:val="auto"/>
        </w:rPr>
      </w:pPr>
      <w:r w:rsidRPr="00CB5F1C">
        <w:rPr>
          <w:b/>
          <w:noProof/>
          <w:color w:val="auto"/>
        </w:rPr>
        <w:t>EQUIPES ESPORTIVAS UNIVERSITÁRIAS</w:t>
      </w:r>
      <w:r w:rsidR="0062795F">
        <w:rPr>
          <w:b/>
          <w:noProof/>
          <w:color w:val="auto"/>
        </w:rPr>
        <w:t xml:space="preserve"> -</w:t>
      </w:r>
    </w:p>
    <w:p w14:paraId="355BBCE0" w14:textId="03B5E8D7" w:rsidR="00FB0B49" w:rsidRPr="00CB5F1C" w:rsidRDefault="007D1F68" w:rsidP="00FB0B49">
      <w:pPr>
        <w:jc w:val="center"/>
        <w:rPr>
          <w:b/>
          <w:noProof/>
          <w:color w:val="auto"/>
        </w:rPr>
      </w:pPr>
      <w:r>
        <w:rPr>
          <w:b/>
          <w:noProof/>
          <w:color w:val="auto"/>
        </w:rPr>
        <w:t xml:space="preserve">  RETIFICAÇÃO DO HORÁRIO E LOCAL DE TREINAMENTO DAS EQUIPES DE HANDEBOL FEMININO E MASCULINO</w:t>
      </w:r>
    </w:p>
    <w:p w14:paraId="2537A193" w14:textId="180BBD60" w:rsidR="008A4C69" w:rsidRPr="009F201A" w:rsidRDefault="008C5CB3" w:rsidP="009F201A">
      <w:pPr>
        <w:tabs>
          <w:tab w:val="clear" w:pos="709"/>
          <w:tab w:val="left" w:pos="8504"/>
        </w:tabs>
        <w:rPr>
          <w:color w:val="auto"/>
        </w:rPr>
      </w:pPr>
      <w:r w:rsidRPr="009F201A">
        <w:rPr>
          <w:color w:val="auto"/>
        </w:rPr>
        <w:t xml:space="preserve">A Associação Pró-Ensino Superior em Novo Hamburgo – ASPEUR, mantenedora da Universidade </w:t>
      </w:r>
      <w:proofErr w:type="spellStart"/>
      <w:r w:rsidRPr="009F201A">
        <w:rPr>
          <w:color w:val="auto"/>
        </w:rPr>
        <w:t>Feevale</w:t>
      </w:r>
      <w:proofErr w:type="spellEnd"/>
      <w:r w:rsidRPr="009F201A">
        <w:rPr>
          <w:color w:val="auto"/>
        </w:rPr>
        <w:t>, com sede em Novo Hamburgo/RS, na ERS-239, n.º 2755, Bairro Vila Nova, CEP 93525-075, inscrita no CNPJ sob n.º 91.693.531/0001-62, representada pel</w:t>
      </w:r>
      <w:r w:rsidR="00F42C65">
        <w:rPr>
          <w:color w:val="auto"/>
        </w:rPr>
        <w:t>a</w:t>
      </w:r>
      <w:bookmarkStart w:id="0" w:name="_GoBack"/>
      <w:bookmarkEnd w:id="0"/>
      <w:r w:rsidRPr="009F201A">
        <w:rPr>
          <w:color w:val="auto"/>
        </w:rPr>
        <w:t xml:space="preserve"> Diretora do Instituto de Ciências da Saúde, </w:t>
      </w:r>
      <w:proofErr w:type="spellStart"/>
      <w:r w:rsidRPr="009F201A">
        <w:rPr>
          <w:color w:val="auto"/>
        </w:rPr>
        <w:t>Caren</w:t>
      </w:r>
      <w:proofErr w:type="spellEnd"/>
      <w:r w:rsidRPr="009F201A">
        <w:rPr>
          <w:color w:val="auto"/>
        </w:rPr>
        <w:t xml:space="preserve"> Mello Guimaraes, </w:t>
      </w:r>
      <w:r w:rsidR="00A549EE" w:rsidRPr="00A549EE">
        <w:rPr>
          <w:b/>
          <w:color w:val="auto"/>
        </w:rPr>
        <w:t>ALTERA</w:t>
      </w:r>
      <w:r w:rsidR="00A549EE">
        <w:rPr>
          <w:color w:val="auto"/>
        </w:rPr>
        <w:t xml:space="preserve"> os horários e locais dos treinos das equipes de HANDEBOL feminina e masculina </w:t>
      </w:r>
      <w:r w:rsidRPr="009F201A">
        <w:rPr>
          <w:color w:val="auto"/>
        </w:rPr>
        <w:t>referente ao EDITAL ICS N.º 01/2021 - Processo Seletivo de Atletas para O Programa Esporte Universitário - Equipes Universitárias.</w:t>
      </w:r>
    </w:p>
    <w:p w14:paraId="7D569C59" w14:textId="79747AE1" w:rsidR="009D115C" w:rsidRPr="00CB5F1C" w:rsidRDefault="009D115C" w:rsidP="00A549EE">
      <w:pPr>
        <w:jc w:val="center"/>
        <w:rPr>
          <w:b/>
          <w:color w:val="auto"/>
        </w:rPr>
      </w:pPr>
      <w:r w:rsidRPr="00CB5F1C">
        <w:rPr>
          <w:b/>
          <w:color w:val="auto"/>
        </w:rPr>
        <w:t xml:space="preserve">HORÁRIOS E LOCAIS DOS TREINOS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422"/>
        <w:gridCol w:w="3136"/>
      </w:tblGrid>
      <w:tr w:rsidR="009D115C" w:rsidRPr="00CB5F1C" w14:paraId="0797AD82" w14:textId="77777777" w:rsidTr="00F77845">
        <w:trPr>
          <w:trHeight w:val="188"/>
        </w:trPr>
        <w:tc>
          <w:tcPr>
            <w:tcW w:w="1962" w:type="dxa"/>
            <w:shd w:val="clear" w:color="auto" w:fill="D9E2F3"/>
            <w:vAlign w:val="center"/>
          </w:tcPr>
          <w:p w14:paraId="7EB909B9" w14:textId="77777777" w:rsidR="009D115C" w:rsidRPr="00CB5F1C" w:rsidRDefault="009D115C" w:rsidP="00F77845">
            <w:pPr>
              <w:jc w:val="center"/>
              <w:rPr>
                <w:b/>
                <w:color w:val="auto"/>
              </w:rPr>
            </w:pPr>
            <w:r w:rsidRPr="00CB5F1C">
              <w:rPr>
                <w:b/>
                <w:color w:val="auto"/>
              </w:rPr>
              <w:t>Modalidade</w:t>
            </w:r>
          </w:p>
        </w:tc>
        <w:tc>
          <w:tcPr>
            <w:tcW w:w="3522" w:type="dxa"/>
            <w:shd w:val="clear" w:color="auto" w:fill="D9E2F3"/>
            <w:vAlign w:val="center"/>
          </w:tcPr>
          <w:p w14:paraId="1BB7071B" w14:textId="77777777" w:rsidR="009D115C" w:rsidRPr="00CB5F1C" w:rsidRDefault="009D115C" w:rsidP="00F77845">
            <w:pPr>
              <w:jc w:val="center"/>
              <w:rPr>
                <w:b/>
                <w:color w:val="auto"/>
              </w:rPr>
            </w:pPr>
            <w:r w:rsidRPr="00CB5F1C">
              <w:rPr>
                <w:b/>
                <w:color w:val="auto"/>
              </w:rPr>
              <w:t>Horário de treino*</w:t>
            </w:r>
          </w:p>
        </w:tc>
        <w:tc>
          <w:tcPr>
            <w:tcW w:w="3236" w:type="dxa"/>
            <w:shd w:val="clear" w:color="auto" w:fill="D9E2F3"/>
            <w:vAlign w:val="center"/>
          </w:tcPr>
          <w:p w14:paraId="579844E3" w14:textId="77777777" w:rsidR="009D115C" w:rsidRPr="00CB5F1C" w:rsidRDefault="009D115C" w:rsidP="00F77845">
            <w:pPr>
              <w:jc w:val="center"/>
              <w:rPr>
                <w:b/>
                <w:color w:val="auto"/>
              </w:rPr>
            </w:pPr>
            <w:r w:rsidRPr="00CB5F1C">
              <w:rPr>
                <w:b/>
                <w:color w:val="auto"/>
              </w:rPr>
              <w:t>Local</w:t>
            </w:r>
          </w:p>
        </w:tc>
      </w:tr>
      <w:tr w:rsidR="009D115C" w:rsidRPr="00CB5F1C" w14:paraId="41722A01" w14:textId="77777777" w:rsidTr="00F77845">
        <w:trPr>
          <w:trHeight w:val="962"/>
        </w:trPr>
        <w:tc>
          <w:tcPr>
            <w:tcW w:w="1962" w:type="dxa"/>
            <w:shd w:val="clear" w:color="auto" w:fill="auto"/>
            <w:vAlign w:val="center"/>
          </w:tcPr>
          <w:p w14:paraId="60E7FD10" w14:textId="77777777" w:rsidR="009D115C" w:rsidRPr="00CB5F1C" w:rsidRDefault="009D115C" w:rsidP="00F77845">
            <w:pPr>
              <w:rPr>
                <w:color w:val="auto"/>
              </w:rPr>
            </w:pPr>
            <w:r w:rsidRPr="00CB5F1C">
              <w:rPr>
                <w:color w:val="auto"/>
              </w:rPr>
              <w:t>Handebol Feminino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3EE4286D" w14:textId="77777777" w:rsidR="009D115C" w:rsidRDefault="009D115C" w:rsidP="00F77845">
            <w:pPr>
              <w:rPr>
                <w:color w:val="auto"/>
              </w:rPr>
            </w:pPr>
            <w:r>
              <w:rPr>
                <w:color w:val="auto"/>
              </w:rPr>
              <w:t xml:space="preserve">Segundas, quartas e sextas: </w:t>
            </w:r>
          </w:p>
          <w:p w14:paraId="51EFC0BA" w14:textId="77777777" w:rsidR="009D115C" w:rsidRDefault="009D115C" w:rsidP="00F77845">
            <w:pPr>
              <w:rPr>
                <w:color w:val="auto"/>
              </w:rPr>
            </w:pPr>
            <w:r>
              <w:rPr>
                <w:color w:val="auto"/>
              </w:rPr>
              <w:t xml:space="preserve">das </w:t>
            </w:r>
            <w:r w:rsidRPr="00CB5F1C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Pr="00CB5F1C">
              <w:rPr>
                <w:color w:val="auto"/>
              </w:rPr>
              <w:t>h</w:t>
            </w:r>
            <w:r>
              <w:rPr>
                <w:color w:val="auto"/>
              </w:rPr>
              <w:t>30min à</w:t>
            </w:r>
            <w:r w:rsidRPr="00CB5F1C">
              <w:rPr>
                <w:color w:val="auto"/>
              </w:rPr>
              <w:t xml:space="preserve">s 22h </w:t>
            </w:r>
          </w:p>
          <w:p w14:paraId="75C18552" w14:textId="77777777" w:rsidR="009D115C" w:rsidRPr="00CB5F1C" w:rsidRDefault="009D115C" w:rsidP="00F77845">
            <w:pPr>
              <w:rPr>
                <w:color w:val="auto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1C248E42" w14:textId="77777777" w:rsidR="009D115C" w:rsidRPr="00CB5F1C" w:rsidRDefault="009D115C" w:rsidP="00F77845">
            <w:pPr>
              <w:rPr>
                <w:color w:val="auto"/>
              </w:rPr>
            </w:pPr>
            <w:r w:rsidRPr="00CB5F1C">
              <w:rPr>
                <w:color w:val="auto"/>
              </w:rPr>
              <w:t xml:space="preserve">Ginásio </w:t>
            </w:r>
            <w:r>
              <w:rPr>
                <w:color w:val="auto"/>
              </w:rPr>
              <w:t>Municipal de Campo Bom</w:t>
            </w:r>
          </w:p>
        </w:tc>
      </w:tr>
      <w:tr w:rsidR="009D115C" w:rsidRPr="00CB5F1C" w14:paraId="44713178" w14:textId="77777777" w:rsidTr="00F77845">
        <w:trPr>
          <w:trHeight w:val="1011"/>
        </w:trPr>
        <w:tc>
          <w:tcPr>
            <w:tcW w:w="1962" w:type="dxa"/>
            <w:shd w:val="clear" w:color="auto" w:fill="auto"/>
            <w:vAlign w:val="center"/>
          </w:tcPr>
          <w:p w14:paraId="53C252C3" w14:textId="77777777" w:rsidR="009D115C" w:rsidRPr="00CB5F1C" w:rsidRDefault="009D115C" w:rsidP="00F77845">
            <w:pPr>
              <w:rPr>
                <w:color w:val="auto"/>
              </w:rPr>
            </w:pPr>
            <w:r w:rsidRPr="00CB5F1C">
              <w:rPr>
                <w:color w:val="auto"/>
              </w:rPr>
              <w:t>Handebol Masculino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60EDD9FB" w14:textId="77777777" w:rsidR="009D115C" w:rsidRDefault="009D115C" w:rsidP="00F77845">
            <w:pPr>
              <w:rPr>
                <w:color w:val="auto"/>
              </w:rPr>
            </w:pPr>
            <w:r>
              <w:rPr>
                <w:color w:val="auto"/>
              </w:rPr>
              <w:t xml:space="preserve">Segundas, quartas e sextas: </w:t>
            </w:r>
          </w:p>
          <w:p w14:paraId="1FD0558A" w14:textId="77777777" w:rsidR="009D115C" w:rsidRDefault="009D115C" w:rsidP="00F77845">
            <w:pPr>
              <w:rPr>
                <w:color w:val="auto"/>
              </w:rPr>
            </w:pPr>
            <w:r>
              <w:rPr>
                <w:color w:val="auto"/>
              </w:rPr>
              <w:t xml:space="preserve">das </w:t>
            </w:r>
            <w:r w:rsidRPr="00CB5F1C">
              <w:rPr>
                <w:color w:val="auto"/>
              </w:rPr>
              <w:t>2</w:t>
            </w:r>
            <w:r>
              <w:rPr>
                <w:color w:val="auto"/>
              </w:rPr>
              <w:t>2</w:t>
            </w:r>
            <w:r w:rsidRPr="00CB5F1C">
              <w:rPr>
                <w:color w:val="auto"/>
              </w:rPr>
              <w:t>h</w:t>
            </w:r>
            <w:r>
              <w:rPr>
                <w:color w:val="auto"/>
              </w:rPr>
              <w:t>30min à</w:t>
            </w:r>
            <w:r w:rsidRPr="00CB5F1C">
              <w:rPr>
                <w:color w:val="auto"/>
              </w:rPr>
              <w:t>s 2</w:t>
            </w:r>
            <w:r>
              <w:rPr>
                <w:color w:val="auto"/>
              </w:rPr>
              <w:t>4</w:t>
            </w:r>
            <w:r w:rsidRPr="00CB5F1C">
              <w:rPr>
                <w:color w:val="auto"/>
              </w:rPr>
              <w:t xml:space="preserve">h </w:t>
            </w:r>
          </w:p>
          <w:p w14:paraId="166E636E" w14:textId="77777777" w:rsidR="009D115C" w:rsidRPr="00CB5F1C" w:rsidRDefault="009D115C" w:rsidP="00F77845">
            <w:pPr>
              <w:rPr>
                <w:color w:val="auto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23E933B3" w14:textId="77777777" w:rsidR="009D115C" w:rsidRPr="00CB5F1C" w:rsidRDefault="009D115C" w:rsidP="00F77845">
            <w:pPr>
              <w:rPr>
                <w:color w:val="auto"/>
              </w:rPr>
            </w:pPr>
            <w:r w:rsidRPr="00CB5F1C">
              <w:rPr>
                <w:color w:val="auto"/>
              </w:rPr>
              <w:t xml:space="preserve">Ginásio </w:t>
            </w:r>
            <w:r>
              <w:rPr>
                <w:color w:val="auto"/>
              </w:rPr>
              <w:t>Municipal de Campo Bom</w:t>
            </w:r>
          </w:p>
        </w:tc>
      </w:tr>
      <w:tr w:rsidR="009D115C" w:rsidRPr="00CB5F1C" w14:paraId="4CC37422" w14:textId="77777777" w:rsidTr="00F77845">
        <w:tc>
          <w:tcPr>
            <w:tcW w:w="1962" w:type="dxa"/>
            <w:shd w:val="clear" w:color="auto" w:fill="auto"/>
            <w:vAlign w:val="center"/>
          </w:tcPr>
          <w:p w14:paraId="4583A175" w14:textId="77777777" w:rsidR="009D115C" w:rsidRPr="00CB5F1C" w:rsidRDefault="009D115C" w:rsidP="00F77845">
            <w:pPr>
              <w:rPr>
                <w:color w:val="auto"/>
              </w:rPr>
            </w:pPr>
            <w:r w:rsidRPr="00CB5F1C">
              <w:rPr>
                <w:color w:val="auto"/>
              </w:rPr>
              <w:t>Vôlei Feminino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65D5EFAD" w14:textId="77777777" w:rsidR="009D115C" w:rsidRPr="00CB5F1C" w:rsidRDefault="009D115C" w:rsidP="00F77845">
            <w:pPr>
              <w:rPr>
                <w:color w:val="auto"/>
              </w:rPr>
            </w:pPr>
            <w:r w:rsidRPr="00CB5F1C">
              <w:rPr>
                <w:color w:val="auto"/>
              </w:rPr>
              <w:t xml:space="preserve">Segundas e quintas-feiras: </w:t>
            </w:r>
          </w:p>
          <w:p w14:paraId="5B58A872" w14:textId="77777777" w:rsidR="009D115C" w:rsidRPr="00CB5F1C" w:rsidRDefault="009D115C" w:rsidP="00F77845">
            <w:pPr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CB5F1C">
              <w:rPr>
                <w:color w:val="auto"/>
              </w:rPr>
              <w:t xml:space="preserve">h as </w:t>
            </w:r>
            <w:r>
              <w:rPr>
                <w:color w:val="auto"/>
              </w:rPr>
              <w:t>19</w:t>
            </w:r>
            <w:r w:rsidRPr="00CB5F1C">
              <w:rPr>
                <w:color w:val="auto"/>
              </w:rPr>
              <w:t>h30min</w:t>
            </w:r>
          </w:p>
          <w:p w14:paraId="73430D21" w14:textId="77777777" w:rsidR="009D115C" w:rsidRPr="00CB5F1C" w:rsidRDefault="009D115C" w:rsidP="00F77845">
            <w:pPr>
              <w:rPr>
                <w:color w:val="auto"/>
              </w:rPr>
            </w:pPr>
            <w:r w:rsidRPr="00CB5F1C">
              <w:rPr>
                <w:color w:val="auto"/>
              </w:rPr>
              <w:t>Sábados: 9h </w:t>
            </w:r>
            <w:r>
              <w:rPr>
                <w:color w:val="auto"/>
              </w:rPr>
              <w:t>à</w:t>
            </w:r>
            <w:r w:rsidRPr="00CB5F1C">
              <w:rPr>
                <w:color w:val="auto"/>
              </w:rPr>
              <w:t>s 10h30min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6E5BA485" w14:textId="77777777" w:rsidR="009D115C" w:rsidRPr="00CB5F1C" w:rsidRDefault="009D115C" w:rsidP="00F77845">
            <w:pPr>
              <w:rPr>
                <w:color w:val="auto"/>
              </w:rPr>
            </w:pPr>
            <w:r w:rsidRPr="00CB5F1C">
              <w:rPr>
                <w:color w:val="auto"/>
              </w:rPr>
              <w:t xml:space="preserve">Ginásio do </w:t>
            </w:r>
            <w:proofErr w:type="spellStart"/>
            <w:r w:rsidRPr="00CB5F1C">
              <w:rPr>
                <w:color w:val="auto"/>
              </w:rPr>
              <w:t>Câmpus</w:t>
            </w:r>
            <w:proofErr w:type="spellEnd"/>
            <w:r w:rsidRPr="00CB5F1C">
              <w:rPr>
                <w:color w:val="auto"/>
              </w:rPr>
              <w:t xml:space="preserve"> I da </w:t>
            </w:r>
            <w:proofErr w:type="spellStart"/>
            <w:r w:rsidRPr="00CB5F1C">
              <w:rPr>
                <w:color w:val="auto"/>
              </w:rPr>
              <w:t>Feevale</w:t>
            </w:r>
            <w:proofErr w:type="spellEnd"/>
            <w:r w:rsidRPr="00CB5F1C">
              <w:rPr>
                <w:color w:val="auto"/>
              </w:rPr>
              <w:t>**</w:t>
            </w:r>
          </w:p>
        </w:tc>
      </w:tr>
      <w:tr w:rsidR="009D115C" w:rsidRPr="00CB5F1C" w14:paraId="30FB45C2" w14:textId="77777777" w:rsidTr="00F77845">
        <w:tc>
          <w:tcPr>
            <w:tcW w:w="1962" w:type="dxa"/>
            <w:shd w:val="clear" w:color="auto" w:fill="auto"/>
            <w:vAlign w:val="center"/>
          </w:tcPr>
          <w:p w14:paraId="014B12E6" w14:textId="77777777" w:rsidR="009D115C" w:rsidRPr="00CB5F1C" w:rsidRDefault="009D115C" w:rsidP="00F77845">
            <w:pPr>
              <w:rPr>
                <w:color w:val="auto"/>
              </w:rPr>
            </w:pPr>
            <w:r w:rsidRPr="00CB5F1C">
              <w:rPr>
                <w:color w:val="auto"/>
              </w:rPr>
              <w:t>Vôlei Masculino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3820AD2A" w14:textId="77777777" w:rsidR="009D115C" w:rsidRPr="00CB5F1C" w:rsidRDefault="009D115C" w:rsidP="00F77845">
            <w:pPr>
              <w:rPr>
                <w:color w:val="auto"/>
              </w:rPr>
            </w:pPr>
            <w:r w:rsidRPr="00CB5F1C">
              <w:rPr>
                <w:color w:val="auto"/>
              </w:rPr>
              <w:t xml:space="preserve">terças e sextas-feiras: </w:t>
            </w:r>
          </w:p>
          <w:p w14:paraId="589FF328" w14:textId="77777777" w:rsidR="009D115C" w:rsidRPr="00CB5F1C" w:rsidRDefault="009D115C" w:rsidP="00F77845">
            <w:pPr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CB5F1C">
              <w:rPr>
                <w:color w:val="auto"/>
              </w:rPr>
              <w:t xml:space="preserve">h </w:t>
            </w:r>
            <w:r>
              <w:rPr>
                <w:color w:val="auto"/>
              </w:rPr>
              <w:t>à</w:t>
            </w:r>
            <w:r w:rsidRPr="00CB5F1C">
              <w:rPr>
                <w:color w:val="auto"/>
              </w:rPr>
              <w:t xml:space="preserve">s </w:t>
            </w:r>
            <w:r>
              <w:rPr>
                <w:color w:val="auto"/>
              </w:rPr>
              <w:t>19</w:t>
            </w:r>
            <w:r w:rsidRPr="00CB5F1C">
              <w:rPr>
                <w:color w:val="auto"/>
              </w:rPr>
              <w:t>h30min</w:t>
            </w:r>
          </w:p>
          <w:p w14:paraId="0B40351A" w14:textId="77777777" w:rsidR="009D115C" w:rsidRPr="00CB5F1C" w:rsidRDefault="009D115C" w:rsidP="00F77845">
            <w:pPr>
              <w:rPr>
                <w:color w:val="auto"/>
              </w:rPr>
            </w:pPr>
            <w:r w:rsidRPr="00CB5F1C">
              <w:rPr>
                <w:color w:val="auto"/>
              </w:rPr>
              <w:t>Sábados: 10h30min </w:t>
            </w:r>
            <w:r>
              <w:rPr>
                <w:color w:val="auto"/>
              </w:rPr>
              <w:t>à</w:t>
            </w:r>
            <w:r w:rsidRPr="00CB5F1C">
              <w:rPr>
                <w:color w:val="auto"/>
              </w:rPr>
              <w:t>s 1</w:t>
            </w:r>
            <w:r>
              <w:rPr>
                <w:color w:val="auto"/>
              </w:rPr>
              <w:t>2h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941EBAE" w14:textId="77777777" w:rsidR="009D115C" w:rsidRPr="00CB5F1C" w:rsidRDefault="009D115C" w:rsidP="00F77845">
            <w:pPr>
              <w:rPr>
                <w:color w:val="auto"/>
              </w:rPr>
            </w:pPr>
            <w:r w:rsidRPr="00CB5F1C">
              <w:rPr>
                <w:color w:val="auto"/>
              </w:rPr>
              <w:t xml:space="preserve">Ginásio do </w:t>
            </w:r>
            <w:proofErr w:type="spellStart"/>
            <w:r w:rsidRPr="00CB5F1C">
              <w:rPr>
                <w:color w:val="auto"/>
              </w:rPr>
              <w:t>Câmpus</w:t>
            </w:r>
            <w:proofErr w:type="spellEnd"/>
            <w:r w:rsidRPr="00CB5F1C">
              <w:rPr>
                <w:color w:val="auto"/>
              </w:rPr>
              <w:t xml:space="preserve"> I da </w:t>
            </w:r>
            <w:proofErr w:type="spellStart"/>
            <w:r w:rsidRPr="00CB5F1C">
              <w:rPr>
                <w:color w:val="auto"/>
              </w:rPr>
              <w:t>Feevale</w:t>
            </w:r>
            <w:proofErr w:type="spellEnd"/>
            <w:r w:rsidRPr="00CB5F1C">
              <w:rPr>
                <w:color w:val="auto"/>
              </w:rPr>
              <w:t>**</w:t>
            </w:r>
          </w:p>
        </w:tc>
      </w:tr>
    </w:tbl>
    <w:p w14:paraId="37B3F051" w14:textId="324C4902" w:rsidR="00D053C2" w:rsidRPr="00CB5F1C" w:rsidRDefault="00D053C2" w:rsidP="00D053C2">
      <w:pPr>
        <w:rPr>
          <w:color w:val="auto"/>
        </w:rPr>
      </w:pPr>
      <w:r w:rsidRPr="00CB5F1C">
        <w:rPr>
          <w:color w:val="auto"/>
        </w:rPr>
        <w:t>Endereço</w:t>
      </w:r>
      <w:r w:rsidR="00A549EE">
        <w:rPr>
          <w:color w:val="auto"/>
        </w:rPr>
        <w:t>s</w:t>
      </w:r>
      <w:r w:rsidRPr="00CB5F1C">
        <w:rPr>
          <w:color w:val="auto"/>
        </w:rPr>
        <w:t>:</w:t>
      </w:r>
    </w:p>
    <w:p w14:paraId="0D171E35" w14:textId="77777777" w:rsidR="00D053C2" w:rsidRDefault="00D053C2" w:rsidP="00D053C2">
      <w:pPr>
        <w:rPr>
          <w:color w:val="auto"/>
        </w:rPr>
      </w:pPr>
      <w:r w:rsidRPr="00CB5F1C">
        <w:rPr>
          <w:color w:val="auto"/>
        </w:rPr>
        <w:t xml:space="preserve">Ginásio do Campus I - </w:t>
      </w:r>
      <w:proofErr w:type="spellStart"/>
      <w:r w:rsidRPr="00CB5F1C">
        <w:rPr>
          <w:color w:val="auto"/>
        </w:rPr>
        <w:t>Feevale</w:t>
      </w:r>
      <w:proofErr w:type="spellEnd"/>
      <w:r w:rsidRPr="00CB5F1C">
        <w:rPr>
          <w:color w:val="auto"/>
        </w:rPr>
        <w:t xml:space="preserve">: Rua Dr. Maurício Cardoso, 510 – Hamburgo Velho - Novo Hamburgo </w:t>
      </w:r>
    </w:p>
    <w:p w14:paraId="4AEE955E" w14:textId="77777777" w:rsidR="00D053C2" w:rsidRPr="00CB5F1C" w:rsidRDefault="00D053C2" w:rsidP="00D053C2">
      <w:pPr>
        <w:rPr>
          <w:color w:val="auto"/>
        </w:rPr>
      </w:pPr>
      <w:r>
        <w:rPr>
          <w:color w:val="auto"/>
        </w:rPr>
        <w:t xml:space="preserve">Ginásio do CEI </w:t>
      </w:r>
      <w:proofErr w:type="gramStart"/>
      <w:r>
        <w:rPr>
          <w:color w:val="auto"/>
        </w:rPr>
        <w:t>-  Avenida</w:t>
      </w:r>
      <w:proofErr w:type="gramEnd"/>
      <w:r>
        <w:rPr>
          <w:color w:val="auto"/>
        </w:rPr>
        <w:t xml:space="preserve"> dos Estados, 980 – Centro – Campo Bom</w:t>
      </w:r>
    </w:p>
    <w:p w14:paraId="612B7B0D" w14:textId="58495C47" w:rsidR="009F201A" w:rsidRPr="009F201A" w:rsidRDefault="00A549EE" w:rsidP="00A549EE">
      <w:pPr>
        <w:tabs>
          <w:tab w:val="clear" w:pos="709"/>
          <w:tab w:val="clear" w:pos="8504"/>
        </w:tabs>
        <w:spacing w:after="200" w:line="276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                                                                            </w:t>
      </w:r>
      <w:r w:rsidR="009F201A" w:rsidRPr="009F201A">
        <w:rPr>
          <w:rFonts w:eastAsiaTheme="minorHAnsi"/>
          <w:color w:val="auto"/>
          <w:lang w:eastAsia="en-US"/>
        </w:rPr>
        <w:t xml:space="preserve">Novo Hamburgo, </w:t>
      </w:r>
      <w:r>
        <w:rPr>
          <w:rFonts w:eastAsiaTheme="minorHAnsi"/>
          <w:color w:val="auto"/>
          <w:lang w:eastAsia="en-US"/>
        </w:rPr>
        <w:t>6</w:t>
      </w:r>
      <w:r w:rsidR="009F201A" w:rsidRPr="009F201A">
        <w:rPr>
          <w:rFonts w:eastAsiaTheme="minorHAnsi"/>
          <w:color w:val="auto"/>
          <w:lang w:eastAsia="en-US"/>
        </w:rPr>
        <w:t xml:space="preserve"> de </w:t>
      </w:r>
      <w:r>
        <w:rPr>
          <w:rFonts w:eastAsiaTheme="minorHAnsi"/>
          <w:color w:val="auto"/>
          <w:lang w:eastAsia="en-US"/>
        </w:rPr>
        <w:t>agosto</w:t>
      </w:r>
      <w:r w:rsidR="009F201A" w:rsidRPr="009F201A">
        <w:rPr>
          <w:rFonts w:eastAsiaTheme="minorHAnsi"/>
          <w:color w:val="auto"/>
          <w:lang w:eastAsia="en-US"/>
        </w:rPr>
        <w:t xml:space="preserve"> de 2021. </w:t>
      </w:r>
    </w:p>
    <w:p w14:paraId="5C1C9436" w14:textId="4A18BE60" w:rsidR="009F201A" w:rsidRPr="009F201A" w:rsidRDefault="00A549EE" w:rsidP="00A549EE">
      <w:pPr>
        <w:tabs>
          <w:tab w:val="clear" w:pos="709"/>
          <w:tab w:val="clear" w:pos="8504"/>
        </w:tabs>
        <w:spacing w:after="200" w:line="276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                                                                                                 </w:t>
      </w:r>
      <w:proofErr w:type="spellStart"/>
      <w:r w:rsidR="009F201A" w:rsidRPr="009F201A">
        <w:rPr>
          <w:rFonts w:eastAsiaTheme="minorHAnsi"/>
          <w:color w:val="auto"/>
          <w:lang w:eastAsia="en-US"/>
        </w:rPr>
        <w:t>Caren</w:t>
      </w:r>
      <w:proofErr w:type="spellEnd"/>
      <w:r w:rsidR="009F201A" w:rsidRPr="009F201A">
        <w:rPr>
          <w:rFonts w:eastAsiaTheme="minorHAnsi"/>
          <w:color w:val="auto"/>
          <w:lang w:eastAsia="en-US"/>
        </w:rPr>
        <w:t xml:space="preserve"> Mello Guimarães, </w:t>
      </w:r>
    </w:p>
    <w:p w14:paraId="4F6ECA6F" w14:textId="6858F6F6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  <w:r w:rsidRPr="009F201A">
        <w:rPr>
          <w:rFonts w:eastAsiaTheme="minorHAnsi"/>
          <w:color w:val="auto"/>
          <w:lang w:eastAsia="en-US"/>
        </w:rPr>
        <w:t>Diretor</w:t>
      </w:r>
      <w:r>
        <w:rPr>
          <w:rFonts w:eastAsiaTheme="minorHAnsi"/>
          <w:color w:val="auto"/>
          <w:lang w:eastAsia="en-US"/>
        </w:rPr>
        <w:t>a</w:t>
      </w:r>
      <w:r w:rsidRPr="009F201A">
        <w:rPr>
          <w:rFonts w:eastAsiaTheme="minorHAnsi"/>
          <w:color w:val="auto"/>
          <w:lang w:eastAsia="en-US"/>
        </w:rPr>
        <w:t xml:space="preserve"> do Instituto de Ciências da Saúde – ICS</w:t>
      </w:r>
    </w:p>
    <w:p w14:paraId="71214CB0" w14:textId="77777777" w:rsidR="009F201A" w:rsidRPr="009F201A" w:rsidRDefault="009F201A" w:rsidP="009F201A">
      <w:pPr>
        <w:tabs>
          <w:tab w:val="clear" w:pos="709"/>
          <w:tab w:val="left" w:pos="8504"/>
        </w:tabs>
        <w:rPr>
          <w:color w:val="auto"/>
          <w:sz w:val="16"/>
          <w:szCs w:val="16"/>
        </w:rPr>
      </w:pPr>
    </w:p>
    <w:sectPr w:rsidR="009F201A" w:rsidRPr="009F201A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23AC6" w14:textId="77777777" w:rsidR="008859F5" w:rsidRDefault="008859F5" w:rsidP="006B6404">
      <w:pPr>
        <w:spacing w:line="240" w:lineRule="auto"/>
      </w:pPr>
      <w:r>
        <w:separator/>
      </w:r>
    </w:p>
  </w:endnote>
  <w:endnote w:type="continuationSeparator" w:id="0">
    <w:p w14:paraId="6BA3D4D7" w14:textId="77777777" w:rsidR="008859F5" w:rsidRDefault="008859F5" w:rsidP="006B6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E336" w14:textId="77777777" w:rsidR="006B6404" w:rsidRDefault="00CE67E4" w:rsidP="00021311">
    <w:pPr>
      <w:pStyle w:val="Rodap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C1694" wp14:editId="50BAFDAA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0F4E" w14:textId="77777777" w:rsidR="008859F5" w:rsidRDefault="008859F5" w:rsidP="006B6404">
      <w:pPr>
        <w:spacing w:line="240" w:lineRule="auto"/>
      </w:pPr>
      <w:r>
        <w:separator/>
      </w:r>
    </w:p>
  </w:footnote>
  <w:footnote w:type="continuationSeparator" w:id="0">
    <w:p w14:paraId="16C44B71" w14:textId="77777777" w:rsidR="008859F5" w:rsidRDefault="008859F5" w:rsidP="006B6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4F4C" w14:textId="77777777" w:rsidR="00C409FD" w:rsidRDefault="00011ED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B819B6" wp14:editId="00BF1CAF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A42BF"/>
    <w:rsid w:val="000C4067"/>
    <w:rsid w:val="000E6033"/>
    <w:rsid w:val="001158BE"/>
    <w:rsid w:val="00150017"/>
    <w:rsid w:val="001A4CFB"/>
    <w:rsid w:val="001B5CAD"/>
    <w:rsid w:val="001D1A6D"/>
    <w:rsid w:val="0029748B"/>
    <w:rsid w:val="00384064"/>
    <w:rsid w:val="003E70FE"/>
    <w:rsid w:val="00404193"/>
    <w:rsid w:val="00466A54"/>
    <w:rsid w:val="0062795F"/>
    <w:rsid w:val="0065742C"/>
    <w:rsid w:val="006A3208"/>
    <w:rsid w:val="006B405F"/>
    <w:rsid w:val="006B6404"/>
    <w:rsid w:val="00726A5A"/>
    <w:rsid w:val="007D1F68"/>
    <w:rsid w:val="007D7BE5"/>
    <w:rsid w:val="008859F5"/>
    <w:rsid w:val="008A4C69"/>
    <w:rsid w:val="008A505D"/>
    <w:rsid w:val="008C5CB3"/>
    <w:rsid w:val="008E6CBB"/>
    <w:rsid w:val="00900CEA"/>
    <w:rsid w:val="009C2E46"/>
    <w:rsid w:val="009C776F"/>
    <w:rsid w:val="009D115C"/>
    <w:rsid w:val="009F201A"/>
    <w:rsid w:val="00A549EE"/>
    <w:rsid w:val="00AD2C54"/>
    <w:rsid w:val="00B12D9D"/>
    <w:rsid w:val="00B92EF3"/>
    <w:rsid w:val="00C409FD"/>
    <w:rsid w:val="00C76150"/>
    <w:rsid w:val="00CB0795"/>
    <w:rsid w:val="00CE67E4"/>
    <w:rsid w:val="00D053C2"/>
    <w:rsid w:val="00D15AAF"/>
    <w:rsid w:val="00D37E15"/>
    <w:rsid w:val="00D66FB7"/>
    <w:rsid w:val="00E52F10"/>
    <w:rsid w:val="00E9604D"/>
    <w:rsid w:val="00F32A34"/>
    <w:rsid w:val="00F42C65"/>
    <w:rsid w:val="00F804C6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45660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B49"/>
    <w:pPr>
      <w:tabs>
        <w:tab w:val="center" w:pos="709"/>
        <w:tab w:val="right" w:pos="8504"/>
      </w:tabs>
      <w:spacing w:after="0" w:line="360" w:lineRule="auto"/>
      <w:jc w:val="both"/>
    </w:pPr>
    <w:rPr>
      <w:rFonts w:ascii="Arial" w:eastAsia="Times New Roman" w:hAnsi="Arial" w:cs="Arial"/>
      <w:color w:val="0070C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">
    <w:name w:val="@ TÍTULO"/>
    <w:basedOn w:val="Normal"/>
    <w:rsid w:val="00D053C2"/>
    <w:pPr>
      <w:spacing w:before="240" w:after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DF72-F191-4F75-8B89-474CB9A4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Jonas Ronaldo De Mello</cp:lastModifiedBy>
  <cp:revision>5</cp:revision>
  <cp:lastPrinted>2019-11-19T14:26:00Z</cp:lastPrinted>
  <dcterms:created xsi:type="dcterms:W3CDTF">2021-08-06T12:50:00Z</dcterms:created>
  <dcterms:modified xsi:type="dcterms:W3CDTF">2021-08-06T20:30:00Z</dcterms:modified>
</cp:coreProperties>
</file>